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E" w:rsidRPr="00247ADE" w:rsidRDefault="00247ADE" w:rsidP="00247A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47ADE">
        <w:rPr>
          <w:rFonts w:ascii="Times New Roman" w:hAnsi="Times New Roman"/>
          <w:sz w:val="28"/>
          <w:szCs w:val="28"/>
        </w:rPr>
        <w:t>Утверждаю</w:t>
      </w:r>
    </w:p>
    <w:p w:rsidR="00247ADE" w:rsidRPr="00247ADE" w:rsidRDefault="00247ADE" w:rsidP="00247A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47ADE">
        <w:rPr>
          <w:rFonts w:ascii="Times New Roman" w:hAnsi="Times New Roman"/>
          <w:sz w:val="28"/>
          <w:szCs w:val="28"/>
        </w:rPr>
        <w:t xml:space="preserve">Заведующая МДОБУ </w:t>
      </w:r>
    </w:p>
    <w:p w:rsidR="00247ADE" w:rsidRPr="00247ADE" w:rsidRDefault="00247ADE" w:rsidP="00247A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47ADE">
        <w:rPr>
          <w:rFonts w:ascii="Times New Roman" w:hAnsi="Times New Roman"/>
          <w:sz w:val="28"/>
          <w:szCs w:val="28"/>
        </w:rPr>
        <w:t>Изумрудновский детский сад №7</w:t>
      </w:r>
    </w:p>
    <w:p w:rsidR="00247ADE" w:rsidRPr="00247ADE" w:rsidRDefault="00247ADE" w:rsidP="00247A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47ADE">
        <w:rPr>
          <w:rFonts w:ascii="Times New Roman" w:hAnsi="Times New Roman"/>
          <w:sz w:val="28"/>
          <w:szCs w:val="28"/>
        </w:rPr>
        <w:t>«Колобок»</w:t>
      </w:r>
    </w:p>
    <w:p w:rsidR="00247ADE" w:rsidRPr="00247ADE" w:rsidRDefault="00247ADE" w:rsidP="00247A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47ADE">
        <w:rPr>
          <w:rFonts w:ascii="Times New Roman" w:hAnsi="Times New Roman"/>
          <w:sz w:val="28"/>
          <w:szCs w:val="28"/>
        </w:rPr>
        <w:t>Е.Ю.Кригер</w:t>
      </w:r>
    </w:p>
    <w:p w:rsidR="00247ADE" w:rsidRPr="00247ADE" w:rsidRDefault="00247ADE" w:rsidP="00247A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47ADE">
        <w:rPr>
          <w:rFonts w:ascii="Times New Roman" w:hAnsi="Times New Roman"/>
          <w:sz w:val="28"/>
          <w:szCs w:val="28"/>
        </w:rPr>
        <w:t xml:space="preserve">«01» сентября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2017</w:t>
      </w:r>
      <w:r w:rsidRPr="00247ADE">
        <w:rPr>
          <w:rFonts w:ascii="Times New Roman" w:hAnsi="Times New Roman"/>
          <w:sz w:val="28"/>
          <w:szCs w:val="28"/>
        </w:rPr>
        <w:t xml:space="preserve"> год</w:t>
      </w:r>
    </w:p>
    <w:p w:rsidR="002A6BE4" w:rsidRPr="00247ADE" w:rsidRDefault="002A6BE4" w:rsidP="00F5118E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</w:pPr>
    </w:p>
    <w:p w:rsidR="00247ADE" w:rsidRDefault="00247ADE" w:rsidP="003D6062">
      <w:pPr>
        <w:widowControl w:val="0"/>
        <w:suppressAutoHyphens/>
        <w:spacing w:after="0" w:line="240" w:lineRule="auto"/>
        <w:rPr>
          <w:rFonts w:ascii="Times New Roman" w:hAnsi="Times New Roman" w:cs="DejaVu Sans"/>
          <w:b/>
          <w:kern w:val="2"/>
          <w:sz w:val="32"/>
          <w:szCs w:val="32"/>
          <w:lang w:eastAsia="hi-IN" w:bidi="hi-IN"/>
        </w:rPr>
      </w:pPr>
    </w:p>
    <w:p w:rsidR="003D6062" w:rsidRPr="008B7D40" w:rsidRDefault="003D6062" w:rsidP="00247ADE">
      <w:pPr>
        <w:widowControl w:val="0"/>
        <w:suppressAutoHyphens/>
        <w:spacing w:after="0" w:line="240" w:lineRule="auto"/>
        <w:jc w:val="center"/>
        <w:rPr>
          <w:rFonts w:ascii="Times New Roman" w:hAnsi="Times New Roman" w:cs="DejaVu Sans"/>
          <w:b/>
          <w:kern w:val="2"/>
          <w:sz w:val="32"/>
          <w:szCs w:val="32"/>
          <w:lang w:eastAsia="hi-IN" w:bidi="hi-IN"/>
        </w:rPr>
      </w:pPr>
      <w:r>
        <w:rPr>
          <w:rFonts w:ascii="Times New Roman" w:hAnsi="Times New Roman" w:cs="DejaVu Sans"/>
          <w:b/>
          <w:kern w:val="2"/>
          <w:sz w:val="32"/>
          <w:szCs w:val="32"/>
          <w:lang w:eastAsia="hi-IN" w:bidi="hi-IN"/>
        </w:rPr>
        <w:t xml:space="preserve">Учебный план МДОБУ </w:t>
      </w:r>
      <w:proofErr w:type="spellStart"/>
      <w:r>
        <w:rPr>
          <w:rFonts w:ascii="Times New Roman" w:hAnsi="Times New Roman" w:cs="DejaVu Sans"/>
          <w:b/>
          <w:kern w:val="2"/>
          <w:sz w:val="32"/>
          <w:szCs w:val="32"/>
          <w:lang w:eastAsia="hi-IN" w:bidi="hi-IN"/>
        </w:rPr>
        <w:t>Изумрудновского</w:t>
      </w:r>
      <w:proofErr w:type="spellEnd"/>
      <w:r>
        <w:rPr>
          <w:rFonts w:ascii="Times New Roman" w:hAnsi="Times New Roman" w:cs="DejaVu Sans"/>
          <w:b/>
          <w:kern w:val="2"/>
          <w:sz w:val="32"/>
          <w:szCs w:val="32"/>
          <w:lang w:eastAsia="hi-IN" w:bidi="hi-IN"/>
        </w:rPr>
        <w:t xml:space="preserve"> детского сада №7 «Колобок» на 2017 – 2018 учебный год</w:t>
      </w:r>
    </w:p>
    <w:p w:rsidR="002A6BE4" w:rsidRDefault="002A6BE4" w:rsidP="00F5118E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1002"/>
      </w:tblGrid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877" w:type="dxa"/>
            <w:gridSpan w:val="4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002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45" w:type="dxa"/>
            <w:gridSpan w:val="15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</w:tcPr>
          <w:p w:rsidR="002A6BE4" w:rsidRPr="001567E8" w:rsidRDefault="002A6BE4" w:rsidP="00C144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25" w:type="dxa"/>
            <w:gridSpan w:val="2"/>
          </w:tcPr>
          <w:p w:rsidR="002A6BE4" w:rsidRPr="001567E8" w:rsidRDefault="002A6BE4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5" w:type="dxa"/>
            <w:gridSpan w:val="2"/>
          </w:tcPr>
          <w:p w:rsidR="002A6BE4" w:rsidRPr="001567E8" w:rsidRDefault="002A6BE4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2A6BE4" w:rsidRPr="001567E8" w:rsidRDefault="002A6BE4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</w:t>
            </w: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е направление развития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2A6BE4" w:rsidRPr="001567E8" w:rsidRDefault="002A6BE4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  <w:p w:rsidR="002A6BE4" w:rsidRPr="001567E8" w:rsidRDefault="002A6BE4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2A6BE4" w:rsidRPr="001567E8" w:rsidRDefault="002A6BE4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2A6BE4" w:rsidRPr="001567E8" w:rsidRDefault="002A6BE4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</w:tcPr>
          <w:p w:rsidR="002A6BE4" w:rsidRPr="001567E8" w:rsidRDefault="002A6BE4" w:rsidP="00156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Занятия по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регио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. ком (</w:t>
            </w: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кружки)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2A6BE4" w:rsidRPr="001567E8" w:rsidRDefault="002A6BE4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A6BE4" w:rsidRPr="001567E8" w:rsidTr="00245D99">
        <w:tc>
          <w:tcPr>
            <w:tcW w:w="534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2A6BE4" w:rsidRPr="001567E8" w:rsidRDefault="002A6B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2A6BE4" w:rsidRPr="001567E8" w:rsidRDefault="002A6BE4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4ч 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2A6BE4" w:rsidRPr="001567E8" w:rsidRDefault="002A6BE4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6ч 15 мин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2A6BE4" w:rsidRPr="001567E8" w:rsidRDefault="002A6BE4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567E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8ч 30 мин</w:t>
            </w:r>
          </w:p>
        </w:tc>
        <w:tc>
          <w:tcPr>
            <w:tcW w:w="876" w:type="dxa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gridSpan w:val="2"/>
          </w:tcPr>
          <w:p w:rsidR="002A6BE4" w:rsidRPr="001567E8" w:rsidRDefault="002A6B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A6BE4" w:rsidRPr="001567E8" w:rsidRDefault="002A6BE4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2A6BE4" w:rsidRPr="001567E8" w:rsidRDefault="002A6BE4">
      <w:pPr>
        <w:rPr>
          <w:rFonts w:ascii="Times New Roman" w:hAnsi="Times New Roman"/>
          <w:sz w:val="24"/>
          <w:szCs w:val="24"/>
        </w:rPr>
      </w:pPr>
    </w:p>
    <w:sectPr w:rsidR="002A6BE4" w:rsidRPr="001567E8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8E"/>
    <w:rsid w:val="00034442"/>
    <w:rsid w:val="001567E8"/>
    <w:rsid w:val="00166D44"/>
    <w:rsid w:val="001B7077"/>
    <w:rsid w:val="00231733"/>
    <w:rsid w:val="00245D99"/>
    <w:rsid w:val="00247ADE"/>
    <w:rsid w:val="0025794E"/>
    <w:rsid w:val="002A4685"/>
    <w:rsid w:val="002A6BE4"/>
    <w:rsid w:val="002D6CA1"/>
    <w:rsid w:val="002F7E41"/>
    <w:rsid w:val="00313E6E"/>
    <w:rsid w:val="00322FCC"/>
    <w:rsid w:val="003D6062"/>
    <w:rsid w:val="00427AD6"/>
    <w:rsid w:val="00437072"/>
    <w:rsid w:val="004A4755"/>
    <w:rsid w:val="004B7F47"/>
    <w:rsid w:val="004D7DBD"/>
    <w:rsid w:val="00511B58"/>
    <w:rsid w:val="005443AA"/>
    <w:rsid w:val="00546D24"/>
    <w:rsid w:val="0066083F"/>
    <w:rsid w:val="006E67DA"/>
    <w:rsid w:val="00794CA1"/>
    <w:rsid w:val="007A0DF9"/>
    <w:rsid w:val="007C6424"/>
    <w:rsid w:val="00815A5B"/>
    <w:rsid w:val="008457B2"/>
    <w:rsid w:val="008B7D40"/>
    <w:rsid w:val="0091288A"/>
    <w:rsid w:val="009506E5"/>
    <w:rsid w:val="00996222"/>
    <w:rsid w:val="009D3D03"/>
    <w:rsid w:val="009E2668"/>
    <w:rsid w:val="00A14E93"/>
    <w:rsid w:val="00A44641"/>
    <w:rsid w:val="00A7184C"/>
    <w:rsid w:val="00B20D42"/>
    <w:rsid w:val="00B96525"/>
    <w:rsid w:val="00C060FB"/>
    <w:rsid w:val="00C144B5"/>
    <w:rsid w:val="00CA7887"/>
    <w:rsid w:val="00D402AE"/>
    <w:rsid w:val="00D54B80"/>
    <w:rsid w:val="00DA11A2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18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247AD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777</cp:lastModifiedBy>
  <cp:revision>31</cp:revision>
  <dcterms:created xsi:type="dcterms:W3CDTF">2013-09-11T05:25:00Z</dcterms:created>
  <dcterms:modified xsi:type="dcterms:W3CDTF">2017-09-25T13:41:00Z</dcterms:modified>
</cp:coreProperties>
</file>